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803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Исмоилова </w:t>
      </w:r>
      <w:r>
        <w:rPr>
          <w:rFonts w:ascii="Times New Roman CYR" w:eastAsia="Times New Roman CYR" w:hAnsi="Times New Roman CYR" w:cs="Times New Roman CYR"/>
          <w:b/>
          <w:bCs/>
        </w:rPr>
        <w:t>Худойберди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Хувайдуллоевича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3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27.03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Исмоилов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3069281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Исмоилов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Исмоилов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15.01.2024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Исмоилов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Исмоилов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Х.Х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Исмоилова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Худойберди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Хувайдуллоевича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трех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3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0412365400765008032420157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34">
    <w:name w:val="cat-UserDefined grp-25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